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50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Овчерюкова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Андрея Александровича,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27.10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Овчерюков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6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561230727056368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27.07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Овчерюков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Овчерюков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02.12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27.07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Овчерюкова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Овчерюкова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Овчерюкова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Андрея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0412365400285000502420183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7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